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02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февраля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Вологиной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Натальи Васильевны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3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Вологина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3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86230828002815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Вологина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Вологиной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Вологиной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Вологиной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Н.В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Вологину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Наталью Васильевну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0412365400285001042420110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UserDefinedgrp-25rplc-32">
    <w:name w:val="cat-UserDefined grp-25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